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759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003169-31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й ответственности Гончарова А.Р.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Гончаров А.Р.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0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 А.Р.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7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КУСП № 5396 от </w:t>
      </w:r>
      <w:r>
        <w:rPr>
          <w:rStyle w:val="cat-UserDefinedgrp-38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38rplc-3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UserDefinedgrp-39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Гончарова А.Р.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 начальника полиции по </w:t>
      </w:r>
      <w:r>
        <w:rPr>
          <w:rStyle w:val="cat-UserDefinedgrp-40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 А.Р.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 виновным по ч. 1 ст. 19.24 КоАП РФ, вступившего в законную силу </w:t>
      </w:r>
      <w:r>
        <w:rPr>
          <w:rStyle w:val="cat-UserDefinedgrp-43rplc-4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А.Р.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42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Черноглазова В.Е.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10rplc-5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А.Р.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А.Р.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</w:t>
      </w:r>
      <w:r>
        <w:rPr>
          <w:rStyle w:val="cat-UserDefinedgrp-44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5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6rplc-6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7rplc-6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UserDefinedgrp-10rplc-24">
    <w:name w:val="cat-UserDefined grp-10 rplc-24"/>
    <w:basedOn w:val="DefaultParagraphFont"/>
  </w:style>
  <w:style w:type="character" w:customStyle="1" w:styleId="cat-UserDefinedgrp-35rplc-26">
    <w:name w:val="cat-UserDefined grp-35 rplc-26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8rplc-38">
    <w:name w:val="cat-UserDefined grp-38 rplc-38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43rplc-48">
    <w:name w:val="cat-UserDefined grp-43 rplc-48"/>
    <w:basedOn w:val="DefaultParagraphFont"/>
  </w:style>
  <w:style w:type="character" w:customStyle="1" w:styleId="cat-UserDefinedgrp-42rplc-51">
    <w:name w:val="cat-UserDefined grp-42 rplc-51"/>
    <w:basedOn w:val="DefaultParagraphFont"/>
  </w:style>
  <w:style w:type="character" w:customStyle="1" w:styleId="cat-UserDefinedgrp-10rplc-53">
    <w:name w:val="cat-UserDefined grp-10 rplc-53"/>
    <w:basedOn w:val="DefaultParagraphFont"/>
  </w:style>
  <w:style w:type="character" w:customStyle="1" w:styleId="cat-UserDefinedgrp-44rplc-57">
    <w:name w:val="cat-UserDefined grp-44 rplc-57"/>
    <w:basedOn w:val="DefaultParagraphFont"/>
  </w:style>
  <w:style w:type="character" w:customStyle="1" w:styleId="cat-UserDefinedgrp-45rplc-58">
    <w:name w:val="cat-UserDefined grp-45 rplc-58"/>
    <w:basedOn w:val="DefaultParagraphFont"/>
  </w:style>
  <w:style w:type="character" w:customStyle="1" w:styleId="cat-UserDefinedgrp-46rplc-60">
    <w:name w:val="cat-UserDefined grp-46 rplc-60"/>
    <w:basedOn w:val="DefaultParagraphFont"/>
  </w:style>
  <w:style w:type="character" w:customStyle="1" w:styleId="cat-UserDefinedgrp-47rplc-64">
    <w:name w:val="cat-UserDefined grp-47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